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Ерохина Сергея Ивановича,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по адресу: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адресу: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13.02.2024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 доставлении (принудительном препровождении) лица в служебное помещение органа внутренних дел от 05.05.2024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05.05.2024, согласно которым Ерохин С.И. был доставлен в дежурную часть и задержан 05.05.2024 в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Ерохина С.И.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5rplc-4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06.05.2024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>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Ерохина Сергея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05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9rplc-29">
    <w:name w:val="cat-UserDefined grp-29 rplc-29"/>
    <w:basedOn w:val="DefaultParagraphFont"/>
  </w:style>
  <w:style w:type="character" w:customStyle="1" w:styleId="cat-UserDefinedgrp-25rplc-41">
    <w:name w:val="cat-UserDefined grp-25 rplc-41"/>
    <w:basedOn w:val="DefaultParagraphFont"/>
  </w:style>
  <w:style w:type="character" w:customStyle="1" w:styleId="cat-UserDefinedgrp-30rplc-57">
    <w:name w:val="cat-UserDefined grp-30 rplc-57"/>
    <w:basedOn w:val="DefaultParagraphFont"/>
  </w:style>
  <w:style w:type="character" w:customStyle="1" w:styleId="cat-UserDefinedgrp-31rplc-60">
    <w:name w:val="cat-UserDefined grp-31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